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06144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06144D">
        <w:rPr>
          <w:rFonts w:ascii="Times New Roman" w:eastAsia="Times New Roman" w:hAnsi="Times New Roman"/>
          <w:sz w:val="28"/>
          <w:szCs w:val="28"/>
          <w:lang w:eastAsia="ru-RU"/>
        </w:rPr>
        <w:t>407</w:t>
      </w:r>
      <w:r w:rsidR="00187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06144D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80726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06144D">
        <w:rPr>
          <w:rFonts w:ascii="Times New Roman" w:eastAsia="Times New Roman" w:hAnsi="Times New Roman"/>
          <w:sz w:val="28"/>
          <w:szCs w:val="28"/>
          <w:lang w:eastAsia="ru-RU"/>
        </w:rPr>
        <w:t>проспект Московський, 296-А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06144D" w:rsidRPr="0006144D">
        <w:rPr>
          <w:rFonts w:ascii="Times New Roman" w:eastAsia="Times New Roman" w:hAnsi="Times New Roman"/>
          <w:sz w:val="28"/>
          <w:szCs w:val="28"/>
          <w:lang w:eastAsia="ru-RU"/>
        </w:rPr>
        <w:t>UA-2021-08-04-002583-a</w:t>
      </w:r>
      <w:r w:rsidR="00A5085D" w:rsidRPr="00A508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06144D">
        <w:rPr>
          <w:rFonts w:ascii="Times New Roman" w:hAnsi="Times New Roman"/>
          <w:sz w:val="28"/>
          <w:szCs w:val="28"/>
        </w:rPr>
        <w:t>7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06144D">
        <w:rPr>
          <w:rFonts w:ascii="Times New Roman" w:hAnsi="Times New Roman"/>
          <w:sz w:val="28"/>
          <w:szCs w:val="28"/>
        </w:rPr>
        <w:t>407</w:t>
      </w:r>
      <w:bookmarkStart w:id="1" w:name="_GoBack"/>
      <w:bookmarkEnd w:id="1"/>
      <w:r w:rsidR="001878B7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807264">
        <w:rPr>
          <w:rFonts w:ascii="Times New Roman" w:eastAsia="Times New Roman" w:hAnsi="Times New Roman"/>
          <w:sz w:val="28"/>
          <w:szCs w:val="28"/>
          <w:lang w:eastAsia="ru-RU"/>
        </w:rPr>
        <w:t>146 965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7264">
        <w:rPr>
          <w:rFonts w:ascii="Times New Roman" w:eastAsia="Times New Roman" w:hAnsi="Times New Roman"/>
          <w:sz w:val="28"/>
          <w:szCs w:val="28"/>
          <w:lang w:eastAsia="ru-RU"/>
        </w:rPr>
        <w:t>146 965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6144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878B7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86"/>
    <w:rsid w:val="007817FA"/>
    <w:rsid w:val="007A1D9A"/>
    <w:rsid w:val="00807264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A09BD"/>
    <w:rsid w:val="009B34A2"/>
    <w:rsid w:val="009F2D9D"/>
    <w:rsid w:val="009F610E"/>
    <w:rsid w:val="00A200A7"/>
    <w:rsid w:val="00A5085D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63B3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1626</Words>
  <Characters>928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74</cp:revision>
  <cp:lastPrinted>2021-03-22T13:14:00Z</cp:lastPrinted>
  <dcterms:created xsi:type="dcterms:W3CDTF">2021-03-17T12:08:00Z</dcterms:created>
  <dcterms:modified xsi:type="dcterms:W3CDTF">2021-08-06T06:53:00Z</dcterms:modified>
</cp:coreProperties>
</file>